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589" w:rsidRPr="00A44FB4" w:rsidRDefault="00F27D1D" w:rsidP="00254565">
      <w:pPr>
        <w:jc w:val="center"/>
        <w:rPr>
          <w:noProof/>
          <w:sz w:val="28"/>
          <w:szCs w:val="28"/>
          <w:lang w:val="be-BY"/>
        </w:rPr>
      </w:pPr>
      <w:r w:rsidRPr="00A44FB4">
        <w:rPr>
          <w:b/>
          <w:bCs/>
          <w:noProof/>
          <w:sz w:val="28"/>
          <w:szCs w:val="28"/>
          <w:lang w:eastAsia="en-US"/>
        </w:rPr>
        <w:t xml:space="preserve">Конкурс на падтрымку </w:t>
      </w:r>
      <w:r w:rsidR="002B5589" w:rsidRPr="00A44FB4">
        <w:rPr>
          <w:b/>
          <w:bCs/>
          <w:noProof/>
          <w:sz w:val="28"/>
          <w:szCs w:val="28"/>
          <w:lang w:eastAsia="en-US"/>
        </w:rPr>
        <w:t>праектаў</w:t>
      </w:r>
      <w:r w:rsidR="00A44FB4">
        <w:rPr>
          <w:b/>
          <w:bCs/>
          <w:noProof/>
          <w:sz w:val="28"/>
          <w:szCs w:val="28"/>
          <w:lang w:val="be-BY" w:eastAsia="en-US"/>
        </w:rPr>
        <w:t xml:space="preserve">, </w:t>
      </w:r>
      <w:r w:rsidR="00A44FB4" w:rsidRPr="00A44FB4">
        <w:rPr>
          <w:b/>
          <w:bCs/>
          <w:noProof/>
          <w:sz w:val="28"/>
          <w:szCs w:val="28"/>
          <w:lang w:val="be-BY" w:eastAsia="en-US"/>
        </w:rPr>
        <w:t>на падтрымку праектаў, накіраваных на абарону і прасоўванне правоў чалавека і дэмакратычных каштоўнасцяў</w:t>
      </w:r>
    </w:p>
    <w:p w:rsidR="00505AC3" w:rsidRPr="00A44FB4" w:rsidRDefault="00505AC3" w:rsidP="00254565">
      <w:pPr>
        <w:ind w:right="140" w:firstLine="720"/>
        <w:jc w:val="center"/>
        <w:rPr>
          <w:noProof/>
          <w:sz w:val="28"/>
          <w:szCs w:val="28"/>
        </w:rPr>
      </w:pPr>
    </w:p>
    <w:p w:rsidR="00505AC3" w:rsidRPr="00A44FB4" w:rsidRDefault="00FE7EF7" w:rsidP="00254565">
      <w:pPr>
        <w:ind w:right="140"/>
        <w:jc w:val="center"/>
        <w:rPr>
          <w:noProof/>
        </w:rPr>
      </w:pPr>
      <w:r w:rsidRPr="00CD27B2">
        <w:rPr>
          <w:noProof/>
          <w:lang w:val="en-GB"/>
        </w:rPr>
        <w:t> </w:t>
      </w:r>
    </w:p>
    <w:tbl>
      <w:tblPr>
        <w:tblW w:w="5000" w:type="pct"/>
        <w:tblInd w:w="200" w:type="dxa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4451"/>
        <w:gridCol w:w="8460"/>
      </w:tblGrid>
      <w:tr w:rsidR="00F35847" w:rsidRPr="00CD27B2" w:rsidTr="00B559DD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35847" w:rsidRPr="00F35847" w:rsidRDefault="00F35847" w:rsidP="00254565">
            <w:pPr>
              <w:pStyle w:val="ListParagraph"/>
              <w:numPr>
                <w:ilvl w:val="0"/>
                <w:numId w:val="2"/>
              </w:numPr>
              <w:ind w:right="140"/>
              <w:rPr>
                <w:b/>
                <w:bCs/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b/>
                <w:bCs/>
                <w:noProof/>
                <w:lang w:val="en-GB"/>
              </w:rPr>
              <w:t>Назва праекта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</w:p>
        </w:tc>
      </w:tr>
      <w:tr w:rsidR="00F35847" w:rsidRPr="00CD27B2" w:rsidTr="00B559DD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35847" w:rsidRPr="00F35847" w:rsidRDefault="00F35847" w:rsidP="00254565">
            <w:pPr>
              <w:pStyle w:val="ListParagraph"/>
              <w:numPr>
                <w:ilvl w:val="0"/>
                <w:numId w:val="2"/>
              </w:numPr>
              <w:ind w:right="140"/>
              <w:rPr>
                <w:b/>
                <w:bCs/>
                <w:noProof/>
                <w:lang w:val="be-BY"/>
              </w:rPr>
            </w:pP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F35847" w:rsidRDefault="00F35847" w:rsidP="00254565">
            <w:pPr>
              <w:ind w:right="140"/>
              <w:rPr>
                <w:b/>
                <w:bCs/>
                <w:noProof/>
                <w:lang w:val="be-BY"/>
              </w:rPr>
            </w:pPr>
            <w:r>
              <w:rPr>
                <w:b/>
                <w:bCs/>
                <w:noProof/>
                <w:lang w:val="be-BY"/>
              </w:rPr>
              <w:t>Катэгорыя, у рамках якой падаецца праект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35847" w:rsidRPr="00F35847" w:rsidRDefault="00F35847" w:rsidP="00254565">
            <w:pPr>
              <w:pStyle w:val="ListParagraph"/>
              <w:numPr>
                <w:ilvl w:val="0"/>
                <w:numId w:val="2"/>
              </w:numPr>
              <w:shd w:val="clear" w:color="auto" w:fill="D9D9D9"/>
              <w:spacing w:after="160"/>
              <w:ind w:right="140"/>
              <w:rPr>
                <w:b/>
                <w:bCs/>
                <w:noProof/>
                <w:shd w:val="clear" w:color="auto" w:fill="D9D9D9"/>
                <w:lang w:val="be-BY"/>
              </w:rPr>
            </w:pPr>
          </w:p>
        </w:tc>
        <w:tc>
          <w:tcPr>
            <w:tcW w:w="1291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shd w:val="clear" w:color="auto" w:fill="D9D9D9"/>
              <w:spacing w:after="160"/>
              <w:ind w:right="140"/>
              <w:rPr>
                <w:noProof/>
                <w:lang w:val="en-GB"/>
              </w:rPr>
            </w:pPr>
            <w:r w:rsidRPr="00CD27B2">
              <w:rPr>
                <w:b/>
                <w:bCs/>
                <w:noProof/>
                <w:shd w:val="clear" w:color="auto" w:fill="D9D9D9"/>
                <w:lang w:val="en-GB"/>
              </w:rPr>
              <w:t>Інфармацыя аб праекце</w:t>
            </w:r>
          </w:p>
        </w:tc>
      </w:tr>
      <w:tr w:rsidR="00F35847" w:rsidRPr="00520B86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US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520B86" w:rsidRDefault="00F35847" w:rsidP="00254565">
            <w:pPr>
              <w:ind w:right="140"/>
              <w:rPr>
                <w:noProof/>
              </w:rPr>
            </w:pPr>
            <w:r w:rsidRPr="00520B86">
              <w:rPr>
                <w:noProof/>
              </w:rPr>
              <w:t>Кароткае апісанне праекта (да 200 слоў)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520B86" w:rsidRDefault="00F35847" w:rsidP="00254565">
            <w:pPr>
              <w:ind w:left="140" w:right="140"/>
              <w:rPr>
                <w:noProof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3F5BAC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US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3F5BAC" w:rsidRDefault="00F35847" w:rsidP="00254565">
            <w:pPr>
              <w:ind w:right="140"/>
              <w:rPr>
                <w:noProof/>
                <w:lang w:val="be-BY"/>
              </w:rPr>
            </w:pPr>
            <w:r w:rsidRPr="003F5BAC">
              <w:rPr>
                <w:noProof/>
              </w:rPr>
              <w:t>Кантэкст дзейнасці і абгрунтаванне неабходнасці правядзення праекта (таксама пазначце, якім чынам прапанаваны праект адпавядае галоўнай мэце конкурс</w:t>
            </w:r>
            <w:r>
              <w:rPr>
                <w:noProof/>
                <w:lang w:val="be-BY"/>
              </w:rPr>
              <w:t>а</w:t>
            </w:r>
            <w:r w:rsidRPr="003F5BAC">
              <w:rPr>
                <w:noProof/>
              </w:rPr>
              <w:t>)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3F5BAC" w:rsidRDefault="00F35847" w:rsidP="00254565">
            <w:pPr>
              <w:ind w:left="140" w:right="140"/>
              <w:rPr>
                <w:noProof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3F5BAC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US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490017" w:rsidRDefault="00F35847" w:rsidP="00254565">
            <w:pPr>
              <w:ind w:right="140"/>
              <w:rPr>
                <w:noProof/>
                <w:lang w:val="be-BY"/>
              </w:rPr>
            </w:pPr>
            <w:r w:rsidRPr="003F5BAC">
              <w:rPr>
                <w:noProof/>
              </w:rPr>
              <w:t>Прадукты праекта (</w:t>
            </w:r>
            <w:r w:rsidRPr="00CD27B2">
              <w:rPr>
                <w:noProof/>
                <w:lang w:val="en-GB"/>
              </w:rPr>
              <w:t>outputs</w:t>
            </w:r>
            <w:r w:rsidRPr="003F5BAC">
              <w:rPr>
                <w:noProof/>
              </w:rPr>
              <w:t>)/</w:t>
            </w:r>
            <w:r>
              <w:rPr>
                <w:noProof/>
              </w:rPr>
              <w:t>кароткатэрм</w:t>
            </w:r>
            <w:r>
              <w:rPr>
                <w:noProof/>
                <w:lang w:val="be-BY"/>
              </w:rPr>
              <w:t>іновыя вынікі (што атрымаеце на выхадзе па заканчэнні праекта)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3F5BAC" w:rsidRDefault="00F35847" w:rsidP="00254565">
            <w:pPr>
              <w:ind w:left="140" w:right="140"/>
              <w:rPr>
                <w:noProof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US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490017" w:rsidRDefault="00F35847" w:rsidP="00254565">
            <w:pPr>
              <w:ind w:right="140"/>
              <w:rPr>
                <w:noProof/>
                <w:lang w:val="be-BY"/>
              </w:rPr>
            </w:pPr>
            <w:r w:rsidRPr="003F5BAC">
              <w:rPr>
                <w:noProof/>
              </w:rPr>
              <w:t>Эфекты праекта (</w:t>
            </w:r>
            <w:r w:rsidRPr="00CD27B2">
              <w:rPr>
                <w:noProof/>
                <w:lang w:val="en-GB"/>
              </w:rPr>
              <w:t>outcomes)</w:t>
            </w:r>
            <w:r>
              <w:rPr>
                <w:noProof/>
                <w:lang w:val="be-BY"/>
              </w:rPr>
              <w:t>/сярэднетэрміновыя вынікі (да якіх зменаў ў паводзінах/становішчы вашых мэтавых груп прывядзе дзейнасць у рамках вашага праекта)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</w:p>
        </w:tc>
      </w:tr>
      <w:tr w:rsidR="00F35847" w:rsidRPr="0023789F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US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23789F" w:rsidRDefault="00F35847" w:rsidP="00254565">
            <w:pPr>
              <w:ind w:right="140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Уздзеянне (</w:t>
            </w:r>
            <w:r>
              <w:rPr>
                <w:noProof/>
                <w:lang w:val="en-US"/>
              </w:rPr>
              <w:t>impact</w:t>
            </w:r>
            <w:r w:rsidRPr="0023789F">
              <w:rPr>
                <w:noProof/>
                <w:lang w:val="en-GB"/>
              </w:rPr>
              <w:t>)</w:t>
            </w:r>
            <w:r>
              <w:rPr>
                <w:noProof/>
                <w:lang w:val="be-BY"/>
              </w:rPr>
              <w:t xml:space="preserve"> (якім доўгатэрміновым зменам у грамадстве/краіне паспрыяе ваш праект у доўгатэрміновай перспектыве)</w:t>
            </w:r>
            <w:r>
              <w:rPr>
                <w:rStyle w:val="FootnoteReference"/>
                <w:noProof/>
                <w:lang w:val="be-BY"/>
              </w:rPr>
              <w:footnoteReference w:id="1"/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23789F" w:rsidRDefault="00F35847" w:rsidP="00254565">
            <w:pPr>
              <w:ind w:left="140" w:right="140"/>
              <w:rPr>
                <w:noProof/>
                <w:lang w:val="en-GB"/>
              </w:rPr>
            </w:pP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Мэтавыя групы праекта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US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>
              <w:rPr>
                <w:noProof/>
                <w:lang w:val="be-BY"/>
              </w:rPr>
              <w:t>А</w:t>
            </w:r>
            <w:r w:rsidRPr="00CD27B2">
              <w:rPr>
                <w:noProof/>
                <w:lang w:val="en-GB"/>
              </w:rPr>
              <w:t xml:space="preserve">пішыце дзейнасць па вашым праекце і якім чынам яна вядзе да запланаваных прадуктаў (outputs) і эфектаў (outcomes), </w:t>
            </w:r>
            <w:r>
              <w:rPr>
                <w:noProof/>
                <w:lang w:val="be-BY"/>
              </w:rPr>
              <w:t xml:space="preserve">чаму абраныя менавіта такія віды дзейнасці 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Апішыце вашую дзейнасць пасля заканчэння праекта па дасягненні/развіцці яго эфектаў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Гендэрная роўнасць у праекце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9F6D43" w:rsidRDefault="00F35847" w:rsidP="00254565">
            <w:pPr>
              <w:ind w:right="140"/>
              <w:rPr>
                <w:noProof/>
                <w:lang w:val="be-BY"/>
              </w:rPr>
            </w:pPr>
            <w:r w:rsidRPr="00CD27B2">
              <w:rPr>
                <w:noProof/>
                <w:lang w:val="en-GB"/>
              </w:rPr>
              <w:t>Падтрымка праекта з іншых крыніц</w:t>
            </w:r>
            <w:r w:rsidR="000B0DEF">
              <w:rPr>
                <w:rStyle w:val="FootnoteReference"/>
                <w:noProof/>
                <w:lang w:val="en-GB"/>
              </w:rPr>
              <w:footnoteReference w:id="2"/>
            </w:r>
            <w:r w:rsidRPr="00CD27B2">
              <w:rPr>
                <w:noProof/>
                <w:lang w:val="en-GB"/>
              </w:rPr>
              <w:t xml:space="preserve"> (назва донара, праекта, даты праекта і атрыманая сума</w:t>
            </w:r>
            <w:r w:rsidR="009F6D43">
              <w:rPr>
                <w:noProof/>
                <w:lang w:val="be-BY"/>
              </w:rPr>
              <w:t>; сума ахвяраванняў, уласнага ўнёс</w:t>
            </w:r>
            <w:r w:rsidR="009F6D43" w:rsidRPr="009F6D43">
              <w:rPr>
                <w:noProof/>
                <w:lang w:val="be-BY"/>
              </w:rPr>
              <w:t>к</w:t>
            </w:r>
            <w:r w:rsidR="009F6D43">
              <w:rPr>
                <w:noProof/>
                <w:lang w:val="be-BY"/>
              </w:rPr>
              <w:t>у</w:t>
            </w:r>
            <w:r w:rsidR="009F6D43" w:rsidRPr="009F6D43">
              <w:rPr>
                <w:noProof/>
                <w:lang w:val="be-BY"/>
              </w:rPr>
              <w:t>, краўдфандынг</w:t>
            </w:r>
            <w:r w:rsidR="009F6D43">
              <w:rPr>
                <w:noProof/>
                <w:lang w:val="be-BY"/>
              </w:rPr>
              <w:t>у</w:t>
            </w:r>
            <w:r w:rsidR="009F6D43" w:rsidRPr="009F6D43">
              <w:rPr>
                <w:noProof/>
                <w:lang w:val="be-BY"/>
              </w:rPr>
              <w:t xml:space="preserve"> ці іншае</w:t>
            </w:r>
            <w:r w:rsidR="009F6D43">
              <w:rPr>
                <w:noProof/>
                <w:lang w:val="be-BY"/>
              </w:rPr>
              <w:t>)</w:t>
            </w:r>
            <w:r w:rsidR="00254565">
              <w:rPr>
                <w:rStyle w:val="FootnoteReference"/>
                <w:noProof/>
                <w:lang w:val="be-BY"/>
              </w:rPr>
              <w:footnoteReference w:id="3"/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Сума, запытваемая ў БДПЧ (EUR)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35847" w:rsidRPr="00F35847" w:rsidRDefault="00F35847" w:rsidP="00254565">
            <w:pPr>
              <w:pStyle w:val="ListParagraph"/>
              <w:numPr>
                <w:ilvl w:val="0"/>
                <w:numId w:val="2"/>
              </w:numPr>
              <w:shd w:val="clear" w:color="auto" w:fill="D9D9D9"/>
              <w:ind w:right="140"/>
              <w:rPr>
                <w:b/>
                <w:bCs/>
                <w:noProof/>
                <w:shd w:val="clear" w:color="auto" w:fill="D9D9D9"/>
                <w:lang w:val="en-GB"/>
              </w:rPr>
            </w:pPr>
          </w:p>
        </w:tc>
        <w:tc>
          <w:tcPr>
            <w:tcW w:w="1291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shd w:val="clear" w:color="auto" w:fill="D9D9D9"/>
              <w:ind w:right="140"/>
              <w:rPr>
                <w:noProof/>
                <w:lang w:val="en-GB"/>
              </w:rPr>
            </w:pPr>
            <w:r w:rsidRPr="00CD27B2">
              <w:rPr>
                <w:b/>
                <w:bCs/>
                <w:noProof/>
                <w:shd w:val="clear" w:color="auto" w:fill="D9D9D9"/>
                <w:lang w:val="en-GB"/>
              </w:rPr>
              <w:t>Часавыя рамкі праекта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Меркаваная дата пачатку праекта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Мер</w:t>
            </w:r>
            <w:r>
              <w:rPr>
                <w:noProof/>
                <w:lang w:val="en-GB"/>
              </w:rPr>
              <w:t>каваная дата заканчэння праекта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Працягласць праекта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3F5BAC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B559DD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3F5BAC" w:rsidRDefault="00F35847" w:rsidP="00254565">
            <w:pPr>
              <w:ind w:right="140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be-BY"/>
              </w:rPr>
              <w:t>П</w:t>
            </w:r>
            <w:r w:rsidRPr="003F5BAC">
              <w:rPr>
                <w:noProof/>
              </w:rPr>
              <w:t>лан-графік рэалізацыі праекта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3F5BAC" w:rsidRDefault="00F35847" w:rsidP="00254565">
            <w:pPr>
              <w:ind w:left="140" w:right="140"/>
              <w:rPr>
                <w:noProof/>
              </w:rPr>
            </w:pP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35847" w:rsidRPr="00F35847" w:rsidRDefault="00F35847" w:rsidP="00254565">
            <w:pPr>
              <w:pStyle w:val="ListParagraph"/>
              <w:numPr>
                <w:ilvl w:val="0"/>
                <w:numId w:val="2"/>
              </w:numPr>
              <w:shd w:val="clear" w:color="auto" w:fill="D9D9D9"/>
              <w:ind w:right="140"/>
              <w:rPr>
                <w:b/>
                <w:bCs/>
                <w:noProof/>
                <w:shd w:val="clear" w:color="auto" w:fill="D9D9D9"/>
                <w:lang w:val="en-GB"/>
              </w:rPr>
            </w:pPr>
          </w:p>
        </w:tc>
        <w:tc>
          <w:tcPr>
            <w:tcW w:w="1291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shd w:val="clear" w:color="auto" w:fill="D9D9D9"/>
              <w:ind w:right="140"/>
              <w:rPr>
                <w:noProof/>
                <w:lang w:val="en-GB"/>
              </w:rPr>
            </w:pPr>
            <w:r w:rsidRPr="00CD27B2">
              <w:rPr>
                <w:b/>
                <w:bCs/>
                <w:noProof/>
                <w:shd w:val="clear" w:color="auto" w:fill="D9D9D9"/>
                <w:lang w:val="en-GB"/>
              </w:rPr>
              <w:t>Інфармацыя аб заяўніку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Арганізацыя/ініцыятыва (поўная назва)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Інфармацыя аб рэгістрацыі, ІД нумар арганізацыі (пры наяўнасці)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Адрас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rPr>
          <w:trHeight w:val="301"/>
        </w:trPr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Тэлефон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E-mail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Імя, прозвішча кіраўніка арганізацыі (пазначце кірыліцай і лацінкай, як у пашпарце)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Імя, прозвішча менеджэра праекта (пазначце кірыліцай і лацінкай, як у пашпарце)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Сціслая інфар</w:t>
            </w:r>
            <w:r>
              <w:rPr>
                <w:noProof/>
                <w:lang w:val="en-GB"/>
              </w:rPr>
              <w:t>мацыя аб арганізацыі/ініцыятыве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Інфармацыя аб партнёрах праекта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35847" w:rsidRPr="00F35847" w:rsidRDefault="00F35847" w:rsidP="00254565">
            <w:pPr>
              <w:pStyle w:val="ListParagraph"/>
              <w:numPr>
                <w:ilvl w:val="1"/>
                <w:numId w:val="2"/>
              </w:numPr>
              <w:ind w:left="113" w:firstLine="0"/>
              <w:rPr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Апішыце ролю і задачы кожнага з партнёраў у праекце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  <w:r w:rsidRPr="00CD27B2">
              <w:rPr>
                <w:noProof/>
                <w:lang w:val="en-GB"/>
              </w:rPr>
              <w:t> </w:t>
            </w:r>
          </w:p>
        </w:tc>
      </w:tr>
      <w:tr w:rsidR="00F35847" w:rsidRPr="00CD27B2" w:rsidTr="00B559DD">
        <w:tc>
          <w:tcPr>
            <w:tcW w:w="6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35847" w:rsidRPr="00F35847" w:rsidRDefault="00F35847" w:rsidP="00254565">
            <w:pPr>
              <w:pStyle w:val="ListParagraph"/>
              <w:numPr>
                <w:ilvl w:val="0"/>
                <w:numId w:val="2"/>
              </w:numPr>
              <w:ind w:right="140"/>
              <w:rPr>
                <w:b/>
                <w:bCs/>
                <w:noProof/>
                <w:lang w:val="en-GB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right="140"/>
              <w:rPr>
                <w:noProof/>
                <w:lang w:val="en-GB"/>
              </w:rPr>
            </w:pPr>
            <w:r w:rsidRPr="00CD27B2">
              <w:rPr>
                <w:b/>
                <w:bCs/>
                <w:noProof/>
                <w:lang w:val="en-GB"/>
              </w:rPr>
              <w:t>Дата падачы заяўкі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47" w:rsidRPr="00CD27B2" w:rsidRDefault="00F35847" w:rsidP="00254565">
            <w:pPr>
              <w:ind w:left="140" w:right="140"/>
              <w:rPr>
                <w:noProof/>
                <w:lang w:val="en-GB"/>
              </w:rPr>
            </w:pPr>
          </w:p>
        </w:tc>
      </w:tr>
    </w:tbl>
    <w:p w:rsidR="00505AC3" w:rsidRPr="00CD27B2" w:rsidRDefault="00FE7EF7" w:rsidP="00254565">
      <w:pPr>
        <w:ind w:right="140"/>
        <w:jc w:val="center"/>
        <w:rPr>
          <w:noProof/>
          <w:lang w:val="en-GB"/>
        </w:rPr>
      </w:pPr>
      <w:r w:rsidRPr="00CD27B2">
        <w:rPr>
          <w:noProof/>
          <w:lang w:val="en-GB"/>
        </w:rPr>
        <w:t> </w:t>
      </w:r>
    </w:p>
    <w:sectPr w:rsidR="00505AC3" w:rsidRPr="00CD27B2" w:rsidSect="00A44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1" w:right="1134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401" w:rsidRDefault="007F3401" w:rsidP="00420141">
      <w:r>
        <w:separator/>
      </w:r>
    </w:p>
  </w:endnote>
  <w:endnote w:type="continuationSeparator" w:id="0">
    <w:p w:rsidR="007F3401" w:rsidRDefault="007F3401" w:rsidP="0042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29361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4FB4" w:rsidRDefault="00A44FB4" w:rsidP="007127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20141" w:rsidRDefault="00420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0548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4FB4" w:rsidRDefault="00A44FB4" w:rsidP="007127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420141" w:rsidRDefault="00420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41" w:rsidRDefault="00420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401" w:rsidRDefault="007F3401" w:rsidP="00420141">
      <w:r>
        <w:separator/>
      </w:r>
    </w:p>
  </w:footnote>
  <w:footnote w:type="continuationSeparator" w:id="0">
    <w:p w:rsidR="007F3401" w:rsidRDefault="007F3401" w:rsidP="00420141">
      <w:r>
        <w:continuationSeparator/>
      </w:r>
    </w:p>
  </w:footnote>
  <w:footnote w:id="1">
    <w:p w:rsidR="00F35847" w:rsidRPr="003531B2" w:rsidRDefault="00F35847">
      <w:pPr>
        <w:pStyle w:val="FootnoteText"/>
        <w:rPr>
          <w:lang w:val="be-B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e-BY"/>
        </w:rPr>
        <w:t>Для праектаў па катэгорыях 2 і 3</w:t>
      </w:r>
    </w:p>
  </w:footnote>
  <w:footnote w:id="2">
    <w:p w:rsidR="000B0DEF" w:rsidRPr="000B0DEF" w:rsidRDefault="000B0DEF">
      <w:pPr>
        <w:pStyle w:val="FootnoteText"/>
        <w:rPr>
          <w:lang w:val="be-B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e-BY"/>
        </w:rPr>
        <w:t>Такой крыніцай не можа быць праект, які фінансуецца Еўракамісіяй</w:t>
      </w:r>
    </w:p>
  </w:footnote>
  <w:footnote w:id="3">
    <w:p w:rsidR="00254565" w:rsidRPr="00254565" w:rsidRDefault="00254565">
      <w:pPr>
        <w:pStyle w:val="FootnoteText"/>
        <w:rPr>
          <w:lang w:val="be-B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e-BY"/>
        </w:rPr>
        <w:t>На ўсе выдаткі, якія пазначаныя ў якасці дафінансавання з іншых крыніц, падчас справаздачы атрымальнік мусіць таксама прадаставіць пацвярджаючыя дакументы.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41" w:rsidRDefault="00420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41" w:rsidRDefault="00420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41" w:rsidRDefault="00420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16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CE5159"/>
    <w:multiLevelType w:val="hybridMultilevel"/>
    <w:tmpl w:val="25FE0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C3"/>
    <w:rsid w:val="000B0DEF"/>
    <w:rsid w:val="00213F58"/>
    <w:rsid w:val="0023789F"/>
    <w:rsid w:val="00254565"/>
    <w:rsid w:val="002B5589"/>
    <w:rsid w:val="00317D4F"/>
    <w:rsid w:val="003531B2"/>
    <w:rsid w:val="003F5BAC"/>
    <w:rsid w:val="00420141"/>
    <w:rsid w:val="00490017"/>
    <w:rsid w:val="00492D6F"/>
    <w:rsid w:val="00505AC3"/>
    <w:rsid w:val="0051012D"/>
    <w:rsid w:val="00520B86"/>
    <w:rsid w:val="005B26FD"/>
    <w:rsid w:val="005C3F2E"/>
    <w:rsid w:val="00707383"/>
    <w:rsid w:val="0079073E"/>
    <w:rsid w:val="007A26C1"/>
    <w:rsid w:val="007F3401"/>
    <w:rsid w:val="008A0F9D"/>
    <w:rsid w:val="009F6D43"/>
    <w:rsid w:val="00A44FB4"/>
    <w:rsid w:val="00B559DD"/>
    <w:rsid w:val="00BB5863"/>
    <w:rsid w:val="00CD27B2"/>
    <w:rsid w:val="00F1504A"/>
    <w:rsid w:val="00F27D1D"/>
    <w:rsid w:val="00F35847"/>
    <w:rsid w:val="00F43F28"/>
    <w:rsid w:val="00F7269F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1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FB4"/>
    <w:rPr>
      <w:rFonts w:ascii="Calibri" w:hAnsi="Calibri"/>
      <w:sz w:val="22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41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420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41"/>
    <w:rPr>
      <w:sz w:val="24"/>
      <w:szCs w:val="24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1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1B2"/>
    <w:rPr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3531B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44FB4"/>
  </w:style>
  <w:style w:type="paragraph" w:styleId="ListParagraph">
    <w:name w:val="List Paragraph"/>
    <w:basedOn w:val="Normal"/>
    <w:uiPriority w:val="34"/>
    <w:qFormat/>
    <w:rsid w:val="00F35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9D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DD"/>
    <w:rPr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2018-02-19T14:01:00Z</dcterms:created>
  <dcterms:modified xsi:type="dcterms:W3CDTF">2018-02-26T07:42:00Z</dcterms:modified>
</cp:coreProperties>
</file>